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284"/>
        <w:jc w:val="center"/>
      </w:pPr>
      <w:r>
        <w:rPr>
          <w:rFonts w:ascii="Times New Roman" w:eastAsia="Times New Roman" w:hAnsi="Times New Roman" w:cs="Times New Roman"/>
          <w:b/>
          <w:bCs/>
        </w:rPr>
        <w:t xml:space="preserve">ПОСТАНОВЛЕНИЕ </w:t>
      </w:r>
    </w:p>
    <w:p>
      <w:pPr>
        <w:spacing w:before="0" w:after="0"/>
        <w:ind w:right="284"/>
        <w:jc w:val="center"/>
      </w:pPr>
      <w:r>
        <w:rPr>
          <w:rFonts w:ascii="Times New Roman" w:eastAsia="Times New Roman" w:hAnsi="Times New Roman" w:cs="Times New Roman"/>
        </w:rPr>
        <w:t>о назначении административного наказания</w:t>
      </w:r>
    </w:p>
    <w:p>
      <w:pPr>
        <w:spacing w:before="0" w:after="0"/>
        <w:ind w:right="284"/>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5 </w:t>
      </w:r>
      <w:r>
        <w:rPr>
          <w:rFonts w:ascii="Times New Roman" w:eastAsia="Times New Roman" w:hAnsi="Times New Roman" w:cs="Times New Roman"/>
        </w:rPr>
        <w:t xml:space="preserve">июня </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ind w:right="284"/>
        <w:jc w:val="both"/>
      </w:pPr>
      <w:r>
        <w:rPr>
          <w:rFonts w:ascii="Times New Roman" w:eastAsia="Times New Roman" w:hAnsi="Times New Roman" w:cs="Times New Roman"/>
        </w:rPr>
        <w:t> </w:t>
      </w:r>
    </w:p>
    <w:p>
      <w:pPr>
        <w:spacing w:before="0" w:after="0"/>
        <w:ind w:right="284" w:firstLine="720"/>
        <w:jc w:val="both"/>
      </w:pPr>
      <w:r>
        <w:rPr>
          <w:rFonts w:ascii="Times New Roman" w:eastAsia="Times New Roman" w:hAnsi="Times New Roman" w:cs="Times New Roman"/>
        </w:rPr>
        <w:t>Мировой судья судебного участка № 1 Ханты-Мансийского судебного района Ханты-Мансийского автоно</w:t>
      </w:r>
      <w:r>
        <w:rPr>
          <w:rFonts w:ascii="Times New Roman" w:eastAsia="Times New Roman" w:hAnsi="Times New Roman" w:cs="Times New Roman"/>
        </w:rPr>
        <w:t>много округа – Югры Худяков Андрей Викторович</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 </w:t>
      </w:r>
      <w:r>
        <w:rPr>
          <w:rFonts w:ascii="Times New Roman" w:eastAsia="Times New Roman" w:hAnsi="Times New Roman" w:cs="Times New Roman"/>
          <w:b/>
          <w:bCs/>
        </w:rPr>
        <w:t>5-</w:t>
      </w:r>
      <w:r>
        <w:rPr>
          <w:rFonts w:ascii="Times New Roman" w:eastAsia="Times New Roman" w:hAnsi="Times New Roman" w:cs="Times New Roman"/>
          <w:b/>
          <w:bCs/>
        </w:rPr>
        <w:t>492</w:t>
      </w:r>
      <w:r>
        <w:rPr>
          <w:rFonts w:ascii="Times New Roman" w:eastAsia="Times New Roman" w:hAnsi="Times New Roman" w:cs="Times New Roman"/>
          <w:b/>
          <w:bCs/>
        </w:rPr>
        <w:t>-</w:t>
      </w:r>
      <w:r>
        <w:rPr>
          <w:rFonts w:ascii="Times New Roman" w:eastAsia="Times New Roman" w:hAnsi="Times New Roman" w:cs="Times New Roman"/>
          <w:b/>
          <w:bCs/>
        </w:rPr>
        <w:t>280</w:t>
      </w:r>
      <w:r>
        <w:rPr>
          <w:rFonts w:ascii="Times New Roman" w:eastAsia="Times New Roman" w:hAnsi="Times New Roman" w:cs="Times New Roman"/>
          <w:b/>
          <w:bCs/>
        </w:rPr>
        <w:t>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ст.12.8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Щелкунова</w:t>
      </w:r>
      <w:r>
        <w:rPr>
          <w:rFonts w:ascii="Times New Roman" w:eastAsia="Times New Roman" w:hAnsi="Times New Roman" w:cs="Times New Roman"/>
          <w:b/>
          <w:bCs/>
        </w:rPr>
        <w:t xml:space="preserve"> Артема Геннадиевича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30rplc-7"/>
          <w:rFonts w:ascii="Times New Roman" w:eastAsia="Times New Roman" w:hAnsi="Times New Roman" w:cs="Times New Roman"/>
        </w:rPr>
        <w:t>...</w:t>
      </w:r>
    </w:p>
    <w:p>
      <w:pPr>
        <w:spacing w:before="0" w:after="0"/>
        <w:ind w:right="284"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Щелкунов А.Г</w:t>
      </w:r>
      <w:r>
        <w:rPr>
          <w:rFonts w:ascii="Times New Roman" w:eastAsia="Times New Roman" w:hAnsi="Times New Roman" w:cs="Times New Roman"/>
        </w:rPr>
        <w:t xml:space="preserve">. </w:t>
      </w:r>
      <w:r>
        <w:rPr>
          <w:rFonts w:ascii="Times New Roman" w:eastAsia="Times New Roman" w:hAnsi="Times New Roman" w:cs="Times New Roman"/>
        </w:rPr>
        <w:t>16.03</w:t>
      </w:r>
      <w:r>
        <w:rPr>
          <w:rFonts w:ascii="Times New Roman" w:eastAsia="Times New Roman" w:hAnsi="Times New Roman" w:cs="Times New Roman"/>
        </w:rPr>
        <w:t>.2024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05</w:t>
      </w:r>
      <w:r>
        <w:rPr>
          <w:rFonts w:ascii="Times New Roman" w:eastAsia="Times New Roman" w:hAnsi="Times New Roman" w:cs="Times New Roman"/>
        </w:rPr>
        <w:t xml:space="preserve"> час. </w:t>
      </w:r>
      <w:r>
        <w:rPr>
          <w:rFonts w:ascii="Times New Roman" w:eastAsia="Times New Roman" w:hAnsi="Times New Roman" w:cs="Times New Roman"/>
        </w:rPr>
        <w:t>16</w:t>
      </w:r>
      <w:r>
        <w:rPr>
          <w:rFonts w:ascii="Times New Roman" w:eastAsia="Times New Roman" w:hAnsi="Times New Roman" w:cs="Times New Roman"/>
        </w:rPr>
        <w:t xml:space="preserve"> </w:t>
      </w:r>
      <w:r>
        <w:rPr>
          <w:rFonts w:ascii="Times New Roman" w:eastAsia="Times New Roman" w:hAnsi="Times New Roman" w:cs="Times New Roman"/>
        </w:rPr>
        <w:t>мин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w:t>
      </w:r>
      <w:r>
        <w:rPr>
          <w:rFonts w:ascii="Times New Roman" w:eastAsia="Times New Roman" w:hAnsi="Times New Roman" w:cs="Times New Roman"/>
        </w:rPr>
        <w:t>19б</w:t>
      </w:r>
      <w:r>
        <w:rPr>
          <w:rFonts w:ascii="Times New Roman" w:eastAsia="Times New Roman" w:hAnsi="Times New Roman" w:cs="Times New Roman"/>
        </w:rPr>
        <w:t xml:space="preserve"> по</w:t>
      </w:r>
      <w:r>
        <w:rPr>
          <w:rFonts w:ascii="Times New Roman" w:eastAsia="Times New Roman" w:hAnsi="Times New Roman" w:cs="Times New Roman"/>
        </w:rPr>
        <w:t xml:space="preserve"> </w:t>
      </w:r>
      <w:r>
        <w:rPr>
          <w:rFonts w:ascii="Times New Roman" w:eastAsia="Times New Roman" w:hAnsi="Times New Roman" w:cs="Times New Roman"/>
        </w:rPr>
        <w:t>ул.</w:t>
      </w:r>
      <w:r>
        <w:rPr>
          <w:rFonts w:ascii="Times New Roman" w:eastAsia="Times New Roman" w:hAnsi="Times New Roman" w:cs="Times New Roman"/>
        </w:rPr>
        <w:t>Комсомольская</w:t>
      </w:r>
      <w:r>
        <w:rPr>
          <w:rFonts w:ascii="Times New Roman" w:eastAsia="Times New Roman" w:hAnsi="Times New Roman" w:cs="Times New Roman"/>
        </w:rPr>
        <w:t xml:space="preserve"> в </w:t>
      </w:r>
      <w:r>
        <w:rPr>
          <w:rFonts w:ascii="Times New Roman" w:eastAsia="Times New Roman" w:hAnsi="Times New Roman" w:cs="Times New Roman"/>
        </w:rPr>
        <w:t>г.</w:t>
      </w:r>
      <w:r>
        <w:rPr>
          <w:rFonts w:ascii="Times New Roman" w:eastAsia="Times New Roman" w:hAnsi="Times New Roman" w:cs="Times New Roman"/>
        </w:rPr>
        <w:t>Лангепасе</w:t>
      </w:r>
      <w:r>
        <w:rPr>
          <w:rFonts w:ascii="Times New Roman" w:eastAsia="Times New Roman" w:hAnsi="Times New Roman" w:cs="Times New Roman"/>
        </w:rPr>
        <w:t xml:space="preserve"> </w:t>
      </w:r>
      <w:r>
        <w:rPr>
          <w:rFonts w:ascii="Times New Roman" w:eastAsia="Times New Roman" w:hAnsi="Times New Roman" w:cs="Times New Roman"/>
        </w:rPr>
        <w:t xml:space="preserve">управлял транспортным </w:t>
      </w:r>
      <w:r>
        <w:rPr>
          <w:rFonts w:ascii="Times New Roman" w:eastAsia="Times New Roman" w:hAnsi="Times New Roman" w:cs="Times New Roman"/>
        </w:rPr>
        <w:t xml:space="preserve">средством </w:t>
      </w:r>
      <w:r>
        <w:rPr>
          <w:rStyle w:val="cat-UserDefinedgrp-31rplc-18"/>
          <w:rFonts w:ascii="Times New Roman" w:eastAsia="Times New Roman" w:hAnsi="Times New Roman" w:cs="Times New Roman"/>
        </w:rPr>
        <w:t>...</w:t>
      </w:r>
      <w:r>
        <w:rPr>
          <w:rFonts w:ascii="Times New Roman" w:eastAsia="Times New Roman" w:hAnsi="Times New Roman" w:cs="Times New Roman"/>
        </w:rPr>
        <w:t>государственный</w:t>
      </w:r>
      <w:r>
        <w:rPr>
          <w:rFonts w:ascii="Times New Roman" w:eastAsia="Times New Roman" w:hAnsi="Times New Roman" w:cs="Times New Roman"/>
        </w:rPr>
        <w:t xml:space="preserve"> </w:t>
      </w:r>
      <w:r>
        <w:rPr>
          <w:rFonts w:ascii="Times New Roman" w:eastAsia="Times New Roman" w:hAnsi="Times New Roman" w:cs="Times New Roman"/>
        </w:rPr>
        <w:t xml:space="preserve">регистрационный знак </w:t>
      </w:r>
      <w:r>
        <w:rPr>
          <w:rStyle w:val="cat-UserDefinedgrp-32rplc-20"/>
          <w:rFonts w:ascii="Times New Roman" w:eastAsia="Times New Roman" w:hAnsi="Times New Roman" w:cs="Times New Roman"/>
        </w:rPr>
        <w:t>...</w:t>
      </w:r>
      <w:r>
        <w:rPr>
          <w:rFonts w:ascii="Times New Roman" w:eastAsia="Times New Roman" w:hAnsi="Times New Roman" w:cs="Times New Roman"/>
        </w:rPr>
        <w:t xml:space="preserve"> 86</w:t>
      </w:r>
      <w:r>
        <w:rPr>
          <w:rFonts w:ascii="Times New Roman" w:eastAsia="Times New Roman" w:hAnsi="Times New Roman" w:cs="Times New Roman"/>
        </w:rPr>
        <w:t xml:space="preserve">, находясь в состоянии опьянения. </w:t>
      </w:r>
    </w:p>
    <w:p>
      <w:pPr>
        <w:spacing w:before="0" w:after="0"/>
        <w:ind w:right="284" w:firstLine="708"/>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Щелкунов А.Г.</w:t>
      </w:r>
      <w:r>
        <w:rPr>
          <w:rFonts w:ascii="Times New Roman" w:eastAsia="Times New Roman" w:hAnsi="Times New Roman" w:cs="Times New Roman"/>
        </w:rPr>
        <w:t xml:space="preserve"> правом на юридическую помощь защитника не воспользовался, вину в совершении правонарушения признал, пояснив, что он употребил </w:t>
      </w:r>
      <w:r>
        <w:rPr>
          <w:rFonts w:ascii="Times New Roman" w:eastAsia="Times New Roman" w:hAnsi="Times New Roman" w:cs="Times New Roman"/>
        </w:rPr>
        <w:t>алкогольный коктейль</w:t>
      </w:r>
      <w:r>
        <w:rPr>
          <w:rFonts w:ascii="Times New Roman" w:eastAsia="Times New Roman" w:hAnsi="Times New Roman" w:cs="Times New Roman"/>
        </w:rPr>
        <w:t xml:space="preserve">, после чего управлял автомобилем </w:t>
      </w:r>
      <w:r>
        <w:rPr>
          <w:rStyle w:val="cat-UserDefinedgrp-33rplc-23"/>
          <w:rFonts w:ascii="Times New Roman" w:eastAsia="Times New Roman" w:hAnsi="Times New Roman" w:cs="Times New Roman"/>
        </w:rPr>
        <w:t>...</w:t>
      </w:r>
      <w:r>
        <w:rPr>
          <w:rFonts w:ascii="Times New Roman" w:eastAsia="Times New Roman" w:hAnsi="Times New Roman" w:cs="Times New Roman"/>
        </w:rPr>
        <w:t xml:space="preserve"> и был остановлен на улице </w:t>
      </w:r>
      <w:r>
        <w:rPr>
          <w:rFonts w:ascii="Times New Roman" w:eastAsia="Times New Roman" w:hAnsi="Times New Roman" w:cs="Times New Roman"/>
        </w:rPr>
        <w:t>Косомольская</w:t>
      </w:r>
      <w:r>
        <w:rPr>
          <w:rFonts w:ascii="Times New Roman" w:eastAsia="Times New Roman" w:hAnsi="Times New Roman" w:cs="Times New Roman"/>
        </w:rPr>
        <w:t xml:space="preserve"> в </w:t>
      </w:r>
      <w:r>
        <w:rPr>
          <w:rFonts w:ascii="Times New Roman" w:eastAsia="Times New Roman" w:hAnsi="Times New Roman" w:cs="Times New Roman"/>
        </w:rPr>
        <w:t>г.Лангепас</w:t>
      </w:r>
      <w:r>
        <w:rPr>
          <w:rFonts w:ascii="Times New Roman" w:eastAsia="Times New Roman" w:hAnsi="Times New Roman" w:cs="Times New Roman"/>
        </w:rPr>
        <w:t xml:space="preserve"> сотрудниками ГИБДД, которые предложили пройти освидетельствование на состояние алкогольного опьянения, он согласился и находясь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автомобиле</w:t>
      </w:r>
      <w:r>
        <w:rPr>
          <w:rFonts w:ascii="Times New Roman" w:eastAsia="Times New Roman" w:hAnsi="Times New Roman" w:cs="Times New Roman"/>
        </w:rPr>
        <w:t xml:space="preserve"> ГИБДД прошел освидетельствование, с результатами согласился. </w:t>
      </w:r>
    </w:p>
    <w:p>
      <w:pPr>
        <w:spacing w:before="0" w:after="0"/>
        <w:ind w:right="284" w:firstLine="708"/>
        <w:jc w:val="both"/>
      </w:pPr>
      <w:r>
        <w:rPr>
          <w:rFonts w:ascii="Times New Roman" w:eastAsia="Times New Roman" w:hAnsi="Times New Roman" w:cs="Times New Roman"/>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right="284"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Щелкунова</w:t>
      </w:r>
      <w:r>
        <w:rPr>
          <w:rFonts w:ascii="Times New Roman" w:eastAsia="Times New Roman" w:hAnsi="Times New Roman" w:cs="Times New Roman"/>
        </w:rPr>
        <w:t xml:space="preserve"> А.Г</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по факту управления транспортным средством в состоянии опьянения подтверждается: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16.03</w:t>
      </w:r>
      <w:r>
        <w:rPr>
          <w:rFonts w:ascii="Times New Roman" w:eastAsia="Times New Roman" w:hAnsi="Times New Roman" w:cs="Times New Roman"/>
        </w:rPr>
        <w:t>.2024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Щелкунов А.Г. 16.03.2024 года в 05 час. 16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19б по </w:t>
      </w:r>
      <w:r>
        <w:rPr>
          <w:rFonts w:ascii="Times New Roman" w:eastAsia="Times New Roman" w:hAnsi="Times New Roman" w:cs="Times New Roman"/>
        </w:rPr>
        <w:t>ул.Комсомольская</w:t>
      </w:r>
      <w:r>
        <w:rPr>
          <w:rFonts w:ascii="Times New Roman" w:eastAsia="Times New Roman" w:hAnsi="Times New Roman" w:cs="Times New Roman"/>
        </w:rPr>
        <w:t xml:space="preserve"> в </w:t>
      </w:r>
      <w:r>
        <w:rPr>
          <w:rFonts w:ascii="Times New Roman" w:eastAsia="Times New Roman" w:hAnsi="Times New Roman" w:cs="Times New Roman"/>
        </w:rPr>
        <w:t>г.Лангепасе</w:t>
      </w:r>
      <w:r>
        <w:rPr>
          <w:rFonts w:ascii="Times New Roman" w:eastAsia="Times New Roman" w:hAnsi="Times New Roman" w:cs="Times New Roman"/>
        </w:rPr>
        <w:t xml:space="preserve"> управлял транспортным средством </w:t>
      </w:r>
      <w:r>
        <w:rPr>
          <w:rStyle w:val="cat-UserDefinedgrp-34rplc-3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государственный</w:t>
      </w:r>
      <w:r>
        <w:rPr>
          <w:rFonts w:ascii="Times New Roman" w:eastAsia="Times New Roman" w:hAnsi="Times New Roman" w:cs="Times New Roman"/>
        </w:rPr>
        <w:t xml:space="preserve"> регистрационный знак </w:t>
      </w:r>
      <w:r>
        <w:rPr>
          <w:rStyle w:val="cat-UserDefinedgrp-32rplc-38"/>
          <w:rFonts w:ascii="Times New Roman" w:eastAsia="Times New Roman" w:hAnsi="Times New Roman" w:cs="Times New Roman"/>
        </w:rPr>
        <w:t>...</w:t>
      </w:r>
      <w:r>
        <w:rPr>
          <w:rFonts w:ascii="Times New Roman" w:eastAsia="Times New Roman" w:hAnsi="Times New Roman" w:cs="Times New Roman"/>
        </w:rPr>
        <w:t xml:space="preserve"> 86,</w:t>
      </w:r>
      <w:r>
        <w:rPr>
          <w:rFonts w:ascii="Times New Roman" w:eastAsia="Times New Roman" w:hAnsi="Times New Roman" w:cs="Times New Roman"/>
        </w:rPr>
        <w:t xml:space="preserve"> находясь в состоянии опьянения</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протоколом об отстранении от управ</w:t>
      </w:r>
      <w:r>
        <w:rPr>
          <w:rFonts w:ascii="Times New Roman" w:eastAsia="Times New Roman" w:hAnsi="Times New Roman" w:cs="Times New Roman"/>
        </w:rPr>
        <w:t xml:space="preserve">ления транспортным средством от </w:t>
      </w:r>
      <w:r>
        <w:rPr>
          <w:rFonts w:ascii="Times New Roman" w:eastAsia="Times New Roman" w:hAnsi="Times New Roman" w:cs="Times New Roman"/>
        </w:rPr>
        <w:t>16.03</w:t>
      </w:r>
      <w:r>
        <w:rPr>
          <w:rFonts w:ascii="Times New Roman" w:eastAsia="Times New Roman" w:hAnsi="Times New Roman" w:cs="Times New Roman"/>
        </w:rPr>
        <w:t>.2024</w:t>
      </w:r>
      <w:r>
        <w:rPr>
          <w:rFonts w:ascii="Times New Roman" w:eastAsia="Times New Roman" w:hAnsi="Times New Roman" w:cs="Times New Roman"/>
        </w:rPr>
        <w:t xml:space="preserve"> года, замечаний </w:t>
      </w:r>
      <w:r>
        <w:rPr>
          <w:rFonts w:ascii="Times New Roman" w:eastAsia="Times New Roman" w:hAnsi="Times New Roman" w:cs="Times New Roman"/>
        </w:rPr>
        <w:t xml:space="preserve">к которому </w:t>
      </w:r>
      <w:r>
        <w:rPr>
          <w:rFonts w:ascii="Times New Roman" w:eastAsia="Times New Roman" w:hAnsi="Times New Roman" w:cs="Times New Roman"/>
        </w:rPr>
        <w:t xml:space="preserve">у </w:t>
      </w:r>
      <w:r>
        <w:rPr>
          <w:rFonts w:ascii="Times New Roman" w:eastAsia="Times New Roman" w:hAnsi="Times New Roman" w:cs="Times New Roman"/>
        </w:rPr>
        <w:t>Щелкунова</w:t>
      </w:r>
      <w:r>
        <w:rPr>
          <w:rFonts w:ascii="Times New Roman" w:eastAsia="Times New Roman" w:hAnsi="Times New Roman" w:cs="Times New Roman"/>
        </w:rPr>
        <w:t xml:space="preserve"> А.Г</w:t>
      </w:r>
      <w:r>
        <w:rPr>
          <w:rFonts w:ascii="Times New Roman" w:eastAsia="Times New Roman" w:hAnsi="Times New Roman" w:cs="Times New Roman"/>
        </w:rPr>
        <w:t>.</w:t>
      </w:r>
      <w:r>
        <w:rPr>
          <w:rFonts w:ascii="Times New Roman" w:eastAsia="Times New Roman" w:hAnsi="Times New Roman" w:cs="Times New Roman"/>
        </w:rPr>
        <w:t xml:space="preserve"> не было, </w:t>
      </w:r>
    </w:p>
    <w:p>
      <w:pPr>
        <w:spacing w:before="0" w:after="0"/>
        <w:ind w:right="284"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16.03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которого </w:t>
      </w:r>
      <w:r>
        <w:rPr>
          <w:rFonts w:ascii="Times New Roman" w:eastAsia="Times New Roman" w:hAnsi="Times New Roman" w:cs="Times New Roman"/>
        </w:rPr>
        <w:t xml:space="preserve">у </w:t>
      </w:r>
      <w:r>
        <w:rPr>
          <w:rFonts w:ascii="Times New Roman" w:eastAsia="Times New Roman" w:hAnsi="Times New Roman" w:cs="Times New Roman"/>
        </w:rPr>
        <w:t>Щелкунова</w:t>
      </w:r>
      <w:r>
        <w:rPr>
          <w:rFonts w:ascii="Times New Roman" w:eastAsia="Times New Roman" w:hAnsi="Times New Roman" w:cs="Times New Roman"/>
        </w:rPr>
        <w:t xml:space="preserve"> А.Г</w:t>
      </w:r>
      <w:r>
        <w:rPr>
          <w:rFonts w:ascii="Times New Roman" w:eastAsia="Times New Roman" w:hAnsi="Times New Roman" w:cs="Times New Roman"/>
        </w:rPr>
        <w:t>. установлено со</w:t>
      </w:r>
      <w:r>
        <w:rPr>
          <w:rFonts w:ascii="Times New Roman" w:eastAsia="Times New Roman" w:hAnsi="Times New Roman" w:cs="Times New Roman"/>
        </w:rPr>
        <w:t>стояние алкогольного опьянения</w:t>
      </w:r>
      <w:r>
        <w:rPr>
          <w:rFonts w:ascii="Times New Roman" w:eastAsia="Times New Roman" w:hAnsi="Times New Roman" w:cs="Times New Roman"/>
        </w:rPr>
        <w:t xml:space="preserve"> – </w:t>
      </w:r>
      <w:r>
        <w:rPr>
          <w:rFonts w:ascii="Times New Roman" w:eastAsia="Times New Roman" w:hAnsi="Times New Roman" w:cs="Times New Roman"/>
        </w:rPr>
        <w:t>1,415</w:t>
      </w:r>
      <w:r>
        <w:rPr>
          <w:rFonts w:ascii="Times New Roman" w:eastAsia="Times New Roman" w:hAnsi="Times New Roman" w:cs="Times New Roman"/>
        </w:rPr>
        <w:t xml:space="preserve"> мг./л.</w:t>
      </w:r>
      <w:r>
        <w:rPr>
          <w:rFonts w:ascii="Times New Roman" w:eastAsia="Times New Roman" w:hAnsi="Times New Roman" w:cs="Times New Roman"/>
        </w:rPr>
        <w:t xml:space="preserve">  </w:t>
      </w:r>
      <w:r>
        <w:rPr>
          <w:rFonts w:ascii="Times New Roman" w:eastAsia="Times New Roman" w:hAnsi="Times New Roman" w:cs="Times New Roman"/>
        </w:rPr>
        <w:t xml:space="preserve">с чем </w:t>
      </w:r>
      <w:r>
        <w:rPr>
          <w:rFonts w:ascii="Times New Roman" w:eastAsia="Times New Roman" w:hAnsi="Times New Roman" w:cs="Times New Roman"/>
        </w:rPr>
        <w:t>Щелкунов А.Г</w:t>
      </w:r>
      <w:r>
        <w:rPr>
          <w:rFonts w:ascii="Times New Roman" w:eastAsia="Times New Roman" w:hAnsi="Times New Roman" w:cs="Times New Roman"/>
        </w:rPr>
        <w:t xml:space="preserve">. был </w:t>
      </w:r>
      <w:r>
        <w:rPr>
          <w:rFonts w:ascii="Times New Roman" w:eastAsia="Times New Roman" w:hAnsi="Times New Roman" w:cs="Times New Roman"/>
        </w:rPr>
        <w:t>согласен</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бумажным носителем с результатами освидетельствования,</w:t>
      </w:r>
    </w:p>
    <w:p>
      <w:pPr>
        <w:spacing w:before="0" w:after="0"/>
        <w:ind w:right="284" w:firstLine="708"/>
        <w:jc w:val="both"/>
      </w:pPr>
      <w:r>
        <w:rPr>
          <w:rFonts w:ascii="Times New Roman" w:eastAsia="Times New Roman" w:hAnsi="Times New Roman" w:cs="Times New Roman"/>
        </w:rPr>
        <w:t>- карточкой учета ТС;</w:t>
      </w:r>
    </w:p>
    <w:p>
      <w:pPr>
        <w:spacing w:before="0" w:after="0"/>
        <w:ind w:right="284" w:firstLine="708"/>
        <w:jc w:val="both"/>
      </w:pPr>
      <w:r>
        <w:rPr>
          <w:rFonts w:ascii="Times New Roman" w:eastAsia="Times New Roman" w:hAnsi="Times New Roman" w:cs="Times New Roman"/>
        </w:rPr>
        <w:t>- карточкой операции с ВУ;</w:t>
      </w:r>
    </w:p>
    <w:p>
      <w:pPr>
        <w:spacing w:before="0" w:after="0"/>
        <w:ind w:right="284" w:firstLine="708"/>
        <w:jc w:val="both"/>
      </w:pPr>
      <w:r>
        <w:rPr>
          <w:rFonts w:ascii="Times New Roman" w:eastAsia="Times New Roman" w:hAnsi="Times New Roman" w:cs="Times New Roman"/>
        </w:rPr>
        <w:t>- ходатайством.</w:t>
      </w:r>
    </w:p>
    <w:p>
      <w:pPr>
        <w:spacing w:before="0" w:after="0"/>
        <w:ind w:right="284" w:firstLine="708"/>
        <w:jc w:val="both"/>
      </w:pPr>
      <w:r>
        <w:rPr>
          <w:rFonts w:ascii="Times New Roman" w:eastAsia="Times New Roman" w:hAnsi="Times New Roman" w:cs="Times New Roman"/>
        </w:rPr>
        <w:t xml:space="preserve">- </w:t>
      </w:r>
      <w:r>
        <w:rPr>
          <w:rFonts w:ascii="Times New Roman" w:eastAsia="Times New Roman" w:hAnsi="Times New Roman" w:cs="Times New Roman"/>
        </w:rPr>
        <w:t>копией водительского удостоверения</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видеозаписью</w:t>
      </w:r>
      <w:r>
        <w:rPr>
          <w:rFonts w:ascii="Times New Roman" w:eastAsia="Times New Roman" w:hAnsi="Times New Roman" w:cs="Times New Roman"/>
        </w:rPr>
        <w:t xml:space="preserve">, на которой зафиксированы </w:t>
      </w:r>
      <w:r>
        <w:rPr>
          <w:rFonts w:ascii="Times New Roman" w:eastAsia="Times New Roman" w:hAnsi="Times New Roman" w:cs="Times New Roman"/>
        </w:rPr>
        <w:t>процедура отстранения от упр</w:t>
      </w:r>
      <w:r>
        <w:rPr>
          <w:rFonts w:ascii="Times New Roman" w:eastAsia="Times New Roman" w:hAnsi="Times New Roman" w:cs="Times New Roman"/>
        </w:rPr>
        <w:t>авления транспортным средством,</w:t>
      </w:r>
      <w:r>
        <w:rPr>
          <w:rFonts w:ascii="Times New Roman" w:eastAsia="Times New Roman" w:hAnsi="Times New Roman" w:cs="Times New Roman"/>
        </w:rPr>
        <w:t xml:space="preserve"> освидетельствования на </w:t>
      </w:r>
      <w:r>
        <w:rPr>
          <w:rFonts w:ascii="Times New Roman" w:eastAsia="Times New Roman" w:hAnsi="Times New Roman" w:cs="Times New Roman"/>
        </w:rPr>
        <w:t>состояние алкогольного опьянения</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Щелкунова</w:t>
      </w:r>
      <w:r>
        <w:rPr>
          <w:rFonts w:ascii="Times New Roman" w:eastAsia="Times New Roman" w:hAnsi="Times New Roman" w:cs="Times New Roman"/>
        </w:rPr>
        <w:t xml:space="preserve"> А.Г</w:t>
      </w:r>
      <w:r>
        <w:rPr>
          <w:rFonts w:ascii="Times New Roman" w:eastAsia="Times New Roman" w:hAnsi="Times New Roman" w:cs="Times New Roman"/>
        </w:rPr>
        <w:t xml:space="preserve">. по факту управления транспортным средством в состоянии опьянения нашла свое подтверждение в судебном заседании. </w:t>
      </w:r>
    </w:p>
    <w:p>
      <w:pPr>
        <w:spacing w:before="0" w:after="0"/>
        <w:ind w:right="284"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Щелкунова</w:t>
      </w:r>
      <w:r>
        <w:rPr>
          <w:rFonts w:ascii="Times New Roman" w:eastAsia="Times New Roman" w:hAnsi="Times New Roman" w:cs="Times New Roman"/>
        </w:rPr>
        <w:t xml:space="preserve"> А.Г</w:t>
      </w:r>
      <w:r>
        <w:rPr>
          <w:rFonts w:ascii="Times New Roman" w:eastAsia="Times New Roman" w:hAnsi="Times New Roman" w:cs="Times New Roman"/>
        </w:rPr>
        <w:t>.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Обстоятельств </w:t>
      </w:r>
      <w:r>
        <w:rPr>
          <w:rFonts w:ascii="Times New Roman" w:eastAsia="Times New Roman" w:hAnsi="Times New Roman" w:cs="Times New Roman"/>
        </w:rPr>
        <w:t xml:space="preserve">смягчающих </w:t>
      </w:r>
      <w:r>
        <w:rPr>
          <w:rFonts w:ascii="Times New Roman" w:eastAsia="Times New Roman" w:hAnsi="Times New Roman" w:cs="Times New Roman"/>
        </w:rPr>
        <w:t xml:space="preserve">и отягчающих </w:t>
      </w:r>
      <w:r>
        <w:rPr>
          <w:rFonts w:ascii="Times New Roman" w:eastAsia="Times New Roman" w:hAnsi="Times New Roman" w:cs="Times New Roman"/>
        </w:rPr>
        <w:t>а</w:t>
      </w:r>
      <w:r>
        <w:rPr>
          <w:rFonts w:ascii="Times New Roman" w:eastAsia="Times New Roman" w:hAnsi="Times New Roman" w:cs="Times New Roman"/>
        </w:rPr>
        <w:t>дминистративную ответственность не установлено.</w:t>
      </w:r>
    </w:p>
    <w:p>
      <w:pPr>
        <w:spacing w:before="0" w:after="0"/>
        <w:ind w:right="284" w:firstLine="708"/>
        <w:jc w:val="both"/>
      </w:pPr>
      <w:r>
        <w:rPr>
          <w:rFonts w:ascii="Times New Roman" w:eastAsia="Times New Roman" w:hAnsi="Times New Roman" w:cs="Times New Roman"/>
        </w:rPr>
        <w:t xml:space="preserve">Определяя вид и меру наказания нарушителю, суд учитывает его личность, характер </w:t>
      </w:r>
      <w:r>
        <w:rPr>
          <w:rFonts w:ascii="Times New Roman" w:eastAsia="Times New Roman" w:hAnsi="Times New Roman" w:cs="Times New Roman"/>
        </w:rPr>
        <w:t xml:space="preserve">совершенного им правонарушения, </w:t>
      </w:r>
      <w:r>
        <w:rPr>
          <w:rFonts w:ascii="Times New Roman" w:eastAsia="Times New Roman" w:hAnsi="Times New Roman" w:cs="Times New Roman"/>
        </w:rPr>
        <w:t xml:space="preserve">а именно количество этилового спирта в выдыхаемом воздухе – </w:t>
      </w:r>
      <w:r>
        <w:rPr>
          <w:rFonts w:ascii="Times New Roman" w:eastAsia="Times New Roman" w:hAnsi="Times New Roman" w:cs="Times New Roman"/>
        </w:rPr>
        <w:t>1,</w:t>
      </w:r>
      <w:r>
        <w:rPr>
          <w:rFonts w:ascii="Times New Roman" w:eastAsia="Times New Roman" w:hAnsi="Times New Roman" w:cs="Times New Roman"/>
        </w:rPr>
        <w:t>415</w:t>
      </w:r>
      <w:r>
        <w:rPr>
          <w:rFonts w:ascii="Times New Roman" w:eastAsia="Times New Roman" w:hAnsi="Times New Roman" w:cs="Times New Roman"/>
        </w:rPr>
        <w:t xml:space="preserve"> </w:t>
      </w:r>
      <w:r>
        <w:rPr>
          <w:rFonts w:ascii="Times New Roman" w:eastAsia="Times New Roman" w:hAnsi="Times New Roman" w:cs="Times New Roman"/>
        </w:rPr>
        <w:t>мг/л.</w:t>
      </w:r>
      <w:r>
        <w:rPr>
          <w:rFonts w:ascii="Times New Roman" w:eastAsia="Times New Roman" w:hAnsi="Times New Roman" w:cs="Times New Roman"/>
        </w:rPr>
        <w:t xml:space="preserve">, </w:t>
      </w:r>
      <w:r>
        <w:rPr>
          <w:rFonts w:ascii="Times New Roman" w:eastAsia="Times New Roman" w:hAnsi="Times New Roman" w:cs="Times New Roman"/>
        </w:rPr>
        <w:t xml:space="preserve">а также тот факт, что </w:t>
      </w:r>
      <w:r>
        <w:rPr>
          <w:rFonts w:ascii="Times New Roman" w:eastAsia="Times New Roman" w:hAnsi="Times New Roman" w:cs="Times New Roman"/>
        </w:rPr>
        <w:t>Щелкунов</w:t>
      </w:r>
      <w:r>
        <w:rPr>
          <w:rFonts w:ascii="Times New Roman" w:eastAsia="Times New Roman" w:hAnsi="Times New Roman" w:cs="Times New Roman"/>
        </w:rPr>
        <w:t xml:space="preserve"> А.Г</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в состоянии </w:t>
      </w:r>
      <w:r>
        <w:rPr>
          <w:rFonts w:ascii="Times New Roman" w:eastAsia="Times New Roman" w:hAnsi="Times New Roman" w:cs="Times New Roman"/>
        </w:rPr>
        <w:t>алкогольного</w:t>
      </w:r>
      <w:r>
        <w:rPr>
          <w:rFonts w:ascii="Times New Roman" w:eastAsia="Times New Roman" w:hAnsi="Times New Roman" w:cs="Times New Roman"/>
        </w:rPr>
        <w:t xml:space="preserve"> </w:t>
      </w:r>
      <w:r>
        <w:rPr>
          <w:rFonts w:ascii="Times New Roman" w:eastAsia="Times New Roman" w:hAnsi="Times New Roman" w:cs="Times New Roman"/>
        </w:rPr>
        <w:t>опьянения на оживленных улицах города, создавая опасность для других участников дорожного движения.</w:t>
      </w:r>
    </w:p>
    <w:p>
      <w:pPr>
        <w:spacing w:before="0" w:after="0"/>
        <w:ind w:right="284"/>
        <w:jc w:val="both"/>
        <w:rPr>
          <w:sz w:val="24"/>
          <w:szCs w:val="24"/>
        </w:rPr>
      </w:pPr>
      <w:r>
        <w:rPr>
          <w:sz w:val="24"/>
          <w:szCs w:val="24"/>
        </w:rPr>
        <w:tab/>
      </w:r>
      <w:r>
        <w:rPr>
          <w:rFonts w:ascii="Times New Roman" w:eastAsia="Times New Roman" w:hAnsi="Times New Roman" w:cs="Times New Roman"/>
        </w:rPr>
        <w:t>Руководствуясь ст. ст. 23.1, 29.5, 29.6, 29.10 КоАП РФ, мировой судья,</w:t>
      </w:r>
    </w:p>
    <w:p>
      <w:pPr>
        <w:spacing w:before="0" w:after="0"/>
        <w:ind w:right="284"/>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Щелкунова</w:t>
      </w:r>
      <w:r>
        <w:rPr>
          <w:rFonts w:ascii="Times New Roman" w:eastAsia="Times New Roman" w:hAnsi="Times New Roman" w:cs="Times New Roman"/>
          <w:b/>
          <w:bCs/>
        </w:rPr>
        <w:t xml:space="preserve"> Артема Геннадиевича</w:t>
      </w:r>
      <w:r>
        <w:rPr>
          <w:rFonts w:ascii="Times New Roman" w:eastAsia="Times New Roman" w:hAnsi="Times New Roman" w:cs="Times New Roman"/>
        </w:rPr>
        <w:t xml:space="preserve"> </w:t>
      </w:r>
      <w:r>
        <w:rPr>
          <w:rFonts w:ascii="Times New Roman" w:eastAsia="Times New Roman" w:hAnsi="Times New Roman" w:cs="Times New Roman"/>
        </w:rPr>
        <w:t>виновным</w:t>
      </w:r>
      <w:r>
        <w:rPr>
          <w:rFonts w:ascii="Times New Roman" w:eastAsia="Times New Roman" w:hAnsi="Times New Roman" w:cs="Times New Roman"/>
        </w:rPr>
        <w:t xml:space="preserve">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ст.12.8 Кодекса РФ об административных правонарушениях и на</w:t>
      </w:r>
      <w:r>
        <w:rPr>
          <w:rFonts w:ascii="Times New Roman" w:eastAsia="Times New Roman" w:hAnsi="Times New Roman" w:cs="Times New Roman"/>
        </w:rPr>
        <w:t>значить ему</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 xml:space="preserve">административного штрафа в размере тридцати тысяч </w:t>
      </w:r>
      <w:r>
        <w:rPr>
          <w:rFonts w:ascii="Times New Roman" w:eastAsia="Times New Roman" w:hAnsi="Times New Roman" w:cs="Times New Roman"/>
        </w:rPr>
        <w:t>(</w:t>
      </w:r>
      <w:r>
        <w:rPr>
          <w:rFonts w:ascii="Times New Roman" w:eastAsia="Times New Roman" w:hAnsi="Times New Roman" w:cs="Times New Roman"/>
        </w:rPr>
        <w:t xml:space="preserve">30000) рублей с лишением права управления транспортными </w:t>
      </w:r>
      <w:r>
        <w:rPr>
          <w:rFonts w:ascii="Times New Roman" w:eastAsia="Times New Roman" w:hAnsi="Times New Roman" w:cs="Times New Roman"/>
        </w:rPr>
        <w:t>ср</w:t>
      </w:r>
      <w:r>
        <w:rPr>
          <w:rFonts w:ascii="Times New Roman" w:eastAsia="Times New Roman" w:hAnsi="Times New Roman" w:cs="Times New Roman"/>
        </w:rPr>
        <w:t xml:space="preserve">едствами на срок один год </w:t>
      </w:r>
      <w:r>
        <w:rPr>
          <w:rFonts w:ascii="Times New Roman" w:eastAsia="Times New Roman" w:hAnsi="Times New Roman" w:cs="Times New Roman"/>
        </w:rPr>
        <w:t>восемь</w:t>
      </w:r>
      <w:r>
        <w:rPr>
          <w:rFonts w:ascii="Times New Roman" w:eastAsia="Times New Roman" w:hAnsi="Times New Roman" w:cs="Times New Roman"/>
        </w:rPr>
        <w:t xml:space="preserve"> </w:t>
      </w:r>
      <w:r>
        <w:rPr>
          <w:rFonts w:ascii="Times New Roman" w:eastAsia="Times New Roman" w:hAnsi="Times New Roman" w:cs="Times New Roman"/>
        </w:rPr>
        <w:t xml:space="preserve">месяцев. </w:t>
      </w:r>
    </w:p>
    <w:p>
      <w:pPr>
        <w:spacing w:before="0" w:after="0"/>
        <w:ind w:right="284"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ОГИБДД </w:t>
      </w:r>
      <w:r>
        <w:rPr>
          <w:rFonts w:ascii="Times New Roman" w:eastAsia="Times New Roman" w:hAnsi="Times New Roman" w:cs="Times New Roman"/>
        </w:rPr>
        <w:t>МО</w:t>
      </w:r>
      <w:r>
        <w:rPr>
          <w:rFonts w:ascii="Times New Roman" w:eastAsia="Times New Roman" w:hAnsi="Times New Roman" w:cs="Times New Roman"/>
        </w:rPr>
        <w:t xml:space="preserve">  </w:t>
      </w:r>
      <w:r>
        <w:rPr>
          <w:rFonts w:ascii="Times New Roman" w:eastAsia="Times New Roman" w:hAnsi="Times New Roman" w:cs="Times New Roman"/>
        </w:rPr>
        <w:t>МВД</w:t>
      </w:r>
      <w:r>
        <w:rPr>
          <w:rFonts w:ascii="Times New Roman" w:eastAsia="Times New Roman" w:hAnsi="Times New Roman" w:cs="Times New Roman"/>
        </w:rPr>
        <w:t xml:space="preserve"> России «Ханты-Мансийский», для исполнения.</w:t>
      </w:r>
    </w:p>
    <w:p>
      <w:pPr>
        <w:spacing w:before="0" w:after="0"/>
        <w:ind w:right="284"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right="284"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right="284"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u w:val="single" w:color="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u w:val="single" w:color="0000EE"/>
          </w:rPr>
          <w:t>федеральным законодательством</w:t>
        </w:r>
      </w:hyperlink>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постановления.</w:t>
      </w:r>
    </w:p>
    <w:p>
      <w:pPr>
        <w:spacing w:before="0" w:after="0"/>
        <w:ind w:left="708" w:right="284"/>
        <w:jc w:val="both"/>
      </w:pPr>
      <w:r>
        <w:rPr>
          <w:rFonts w:ascii="Times New Roman" w:eastAsia="Times New Roman" w:hAnsi="Times New Roman" w:cs="Times New Roman"/>
        </w:rPr>
        <w:t xml:space="preserve">Административный штраф подлежит уплате </w:t>
      </w:r>
      <w:r>
        <w:rPr>
          <w:rFonts w:ascii="Times New Roman" w:eastAsia="Times New Roman" w:hAnsi="Times New Roman" w:cs="Times New Roman"/>
        </w:rPr>
        <w:t>на расчетный счет:</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Получатель: УФК по Ханты-Мансийскому автономному округу - Югре (УМВД России по ХМАО-Югре) ИНН 860 101 03 90 </w:t>
      </w:r>
      <w:r>
        <w:rPr>
          <w:rFonts w:ascii="Times New Roman" w:eastAsia="Times New Roman" w:hAnsi="Times New Roman" w:cs="Times New Roman"/>
        </w:rPr>
        <w:t>счет/п 03100</w:t>
      </w:r>
      <w:r>
        <w:rPr>
          <w:rFonts w:ascii="Times New Roman" w:eastAsia="Times New Roman" w:hAnsi="Times New Roman" w:cs="Times New Roman"/>
        </w:rPr>
        <w:t>643000000018700</w:t>
      </w:r>
      <w:r>
        <w:rPr>
          <w:rFonts w:ascii="Times New Roman" w:eastAsia="Times New Roman" w:hAnsi="Times New Roman" w:cs="Times New Roman"/>
        </w:rPr>
        <w:t xml:space="preserve"> ОКТМО </w:t>
      </w:r>
      <w:r>
        <w:rPr>
          <w:rFonts w:ascii="Times New Roman" w:eastAsia="Times New Roman" w:hAnsi="Times New Roman" w:cs="Times New Roman"/>
        </w:rPr>
        <w:t>718</w:t>
      </w:r>
      <w:r>
        <w:rPr>
          <w:rFonts w:ascii="Times New Roman" w:eastAsia="Times New Roman" w:hAnsi="Times New Roman" w:cs="Times New Roman"/>
        </w:rPr>
        <w:t>29000</w:t>
      </w:r>
      <w:r>
        <w:rPr>
          <w:rFonts w:ascii="Times New Roman" w:eastAsia="Times New Roman" w:hAnsi="Times New Roman" w:cs="Times New Roman"/>
        </w:rPr>
        <w:t xml:space="preserve"> Счет № 401 02</w:t>
      </w:r>
      <w:r>
        <w:rPr>
          <w:rFonts w:ascii="Times New Roman" w:eastAsia="Times New Roman" w:hAnsi="Times New Roman" w:cs="Times New Roman"/>
        </w:rPr>
        <w:t xml:space="preserve">8 </w:t>
      </w:r>
      <w:r>
        <w:rPr>
          <w:rFonts w:ascii="Times New Roman" w:eastAsia="Times New Roman" w:hAnsi="Times New Roman" w:cs="Times New Roman"/>
        </w:rPr>
        <w:t>10245370000007</w:t>
      </w:r>
      <w:r>
        <w:rPr>
          <w:rFonts w:ascii="Times New Roman" w:eastAsia="Times New Roman" w:hAnsi="Times New Roman" w:cs="Times New Roman"/>
        </w:rPr>
        <w:t xml:space="preserve"> Банк: РКЦ Ханты-Мансийск//УФК по Ханты-Мансийскому автономному округу - Югре г. Ханты-Мансийск БИК </w:t>
      </w:r>
      <w:r>
        <w:rPr>
          <w:rFonts w:ascii="Times New Roman" w:eastAsia="Times New Roman" w:hAnsi="Times New Roman" w:cs="Times New Roman"/>
        </w:rPr>
        <w:t xml:space="preserve">007162163 </w:t>
      </w:r>
      <w:r>
        <w:rPr>
          <w:rFonts w:ascii="Times New Roman" w:eastAsia="Times New Roman" w:hAnsi="Times New Roman" w:cs="Times New Roman"/>
        </w:rPr>
        <w:t xml:space="preserve"> </w:t>
      </w:r>
      <w:r>
        <w:rPr>
          <w:rFonts w:ascii="Times New Roman" w:eastAsia="Times New Roman" w:hAnsi="Times New Roman" w:cs="Times New Roman"/>
        </w:rPr>
        <w:t>КБК</w:t>
      </w:r>
      <w:r>
        <w:rPr>
          <w:rFonts w:ascii="Times New Roman" w:eastAsia="Times New Roman" w:hAnsi="Times New Roman" w:cs="Times New Roman"/>
        </w:rPr>
        <w:t xml:space="preserve"> 188116011</w:t>
      </w: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010001140</w:t>
      </w:r>
      <w:r>
        <w:rPr>
          <w:rFonts w:ascii="Times New Roman" w:eastAsia="Times New Roman" w:hAnsi="Times New Roman" w:cs="Times New Roman"/>
        </w:rPr>
        <w:t xml:space="preserve">, </w:t>
      </w:r>
      <w:r>
        <w:rPr>
          <w:rFonts w:ascii="Times New Roman" w:eastAsia="Times New Roman" w:hAnsi="Times New Roman" w:cs="Times New Roman"/>
          <w:b/>
          <w:bCs/>
        </w:rPr>
        <w:t xml:space="preserve">УИН </w:t>
      </w:r>
      <w:r>
        <w:rPr>
          <w:rFonts w:ascii="Times New Roman" w:eastAsia="Times New Roman" w:hAnsi="Times New Roman" w:cs="Times New Roman"/>
          <w:b/>
          <w:bCs/>
        </w:rPr>
        <w:t>188</w:t>
      </w:r>
      <w:r>
        <w:rPr>
          <w:rFonts w:ascii="Times New Roman" w:eastAsia="Times New Roman" w:hAnsi="Times New Roman" w:cs="Times New Roman"/>
          <w:b/>
          <w:bCs/>
        </w:rPr>
        <w:t>104862</w:t>
      </w:r>
      <w:r>
        <w:rPr>
          <w:rFonts w:ascii="Times New Roman" w:eastAsia="Times New Roman" w:hAnsi="Times New Roman" w:cs="Times New Roman"/>
          <w:b/>
          <w:bCs/>
        </w:rPr>
        <w:t>40</w:t>
      </w:r>
      <w:r>
        <w:rPr>
          <w:rFonts w:ascii="Times New Roman" w:eastAsia="Times New Roman" w:hAnsi="Times New Roman" w:cs="Times New Roman"/>
          <w:b/>
          <w:bCs/>
        </w:rPr>
        <w:t>520000579</w:t>
      </w:r>
    </w:p>
    <w:p>
      <w:pPr>
        <w:spacing w:before="0" w:after="0"/>
        <w:ind w:right="284" w:firstLine="708"/>
        <w:jc w:val="both"/>
      </w:pPr>
    </w:p>
    <w:p>
      <w:pPr>
        <w:spacing w:before="0" w:after="0"/>
        <w:ind w:right="284"/>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А.В. Худяков </w:t>
      </w:r>
    </w:p>
    <w:p>
      <w:pPr>
        <w:spacing w:before="0" w:after="0"/>
        <w:ind w:right="284"/>
        <w:jc w:val="both"/>
      </w:pPr>
      <w:r>
        <w:rPr>
          <w:rStyle w:val="cat-UserDefinedgrp-35rplc-58"/>
          <w:rFonts w:ascii="Times New Roman" w:eastAsia="Times New Roman" w:hAnsi="Times New Roman" w:cs="Times New Roman"/>
        </w:rPr>
        <w:t>...</w:t>
      </w:r>
    </w:p>
    <w:p>
      <w:pPr>
        <w:spacing w:before="0" w:after="0"/>
        <w:ind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right="284"/>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0rplc-7">
    <w:name w:val="cat-UserDefined grp-30 rplc-7"/>
    <w:basedOn w:val="DefaultParagraphFont"/>
  </w:style>
  <w:style w:type="character" w:customStyle="1" w:styleId="cat-UserDefinedgrp-31rplc-18">
    <w:name w:val="cat-UserDefined grp-31 rplc-18"/>
    <w:basedOn w:val="DefaultParagraphFont"/>
  </w:style>
  <w:style w:type="character" w:customStyle="1" w:styleId="cat-UserDefinedgrp-32rplc-20">
    <w:name w:val="cat-UserDefined grp-32 rplc-20"/>
    <w:basedOn w:val="DefaultParagraphFont"/>
  </w:style>
  <w:style w:type="character" w:customStyle="1" w:styleId="cat-UserDefinedgrp-33rplc-23">
    <w:name w:val="cat-UserDefined grp-33 rplc-23"/>
    <w:basedOn w:val="DefaultParagraphFont"/>
  </w:style>
  <w:style w:type="character" w:customStyle="1" w:styleId="cat-UserDefinedgrp-34rplc-36">
    <w:name w:val="cat-UserDefined grp-34 rplc-36"/>
    <w:basedOn w:val="DefaultParagraphFont"/>
  </w:style>
  <w:style w:type="character" w:customStyle="1" w:styleId="cat-UserDefinedgrp-32rplc-38">
    <w:name w:val="cat-UserDefined grp-32 rplc-38"/>
    <w:basedOn w:val="DefaultParagraphFont"/>
  </w:style>
  <w:style w:type="character" w:customStyle="1" w:styleId="cat-UserDefinedgrp-35rplc-58">
    <w:name w:val="cat-UserDefined grp-35 rplc-5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